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6909F9" w:rsidRPr="0040375C" w:rsidRDefault="006909F9" w:rsidP="006909F9">
            <w:pPr>
              <w:ind w:left="142" w:hanging="142"/>
              <w:jc w:val="both"/>
              <w:rPr>
                <w:b/>
                <w:sz w:val="28"/>
              </w:rPr>
            </w:pPr>
            <w:r>
              <w:rPr>
                <w:b/>
                <w:sz w:val="28"/>
              </w:rPr>
              <w:t xml:space="preserve">         </w:t>
            </w:r>
            <w:r w:rsidRPr="0040375C">
              <w:rPr>
                <w:b/>
                <w:sz w:val="28"/>
              </w:rPr>
              <w:t>АДМИНИСТРАЦИЯ</w:t>
            </w:r>
          </w:p>
          <w:p w:rsidR="006909F9" w:rsidRPr="0040375C" w:rsidRDefault="006909F9" w:rsidP="006909F9">
            <w:pPr>
              <w:ind w:left="142" w:hanging="142"/>
              <w:jc w:val="both"/>
              <w:rPr>
                <w:b/>
                <w:sz w:val="28"/>
              </w:rPr>
            </w:pPr>
            <w:r w:rsidRPr="0040375C">
              <w:rPr>
                <w:b/>
                <w:sz w:val="28"/>
              </w:rPr>
              <w:t xml:space="preserve"> муниципального образования</w:t>
            </w:r>
          </w:p>
          <w:p w:rsidR="006909F9" w:rsidRPr="0040375C" w:rsidRDefault="006909F9" w:rsidP="006909F9">
            <w:pPr>
              <w:ind w:left="142" w:hanging="142"/>
              <w:jc w:val="both"/>
              <w:rPr>
                <w:b/>
                <w:sz w:val="28"/>
              </w:rPr>
            </w:pPr>
            <w:r w:rsidRPr="0040375C">
              <w:rPr>
                <w:b/>
                <w:sz w:val="28"/>
              </w:rPr>
              <w:t xml:space="preserve">    </w:t>
            </w:r>
            <w:r>
              <w:rPr>
                <w:b/>
                <w:sz w:val="28"/>
              </w:rPr>
              <w:t xml:space="preserve"> </w:t>
            </w:r>
            <w:r w:rsidRPr="0040375C">
              <w:rPr>
                <w:b/>
                <w:sz w:val="28"/>
              </w:rPr>
              <w:t xml:space="preserve">  Преторийский сельсовет</w:t>
            </w:r>
          </w:p>
          <w:p w:rsidR="006909F9" w:rsidRPr="0040375C" w:rsidRDefault="006909F9" w:rsidP="006909F9">
            <w:pPr>
              <w:rPr>
                <w:sz w:val="28"/>
              </w:rPr>
            </w:pPr>
            <w:r w:rsidRPr="0040375C">
              <w:rPr>
                <w:b/>
                <w:sz w:val="28"/>
              </w:rPr>
              <w:t xml:space="preserve"> </w:t>
            </w:r>
            <w:r>
              <w:rPr>
                <w:b/>
                <w:sz w:val="28"/>
              </w:rPr>
              <w:t xml:space="preserve"> </w:t>
            </w:r>
            <w:r w:rsidRPr="0040375C">
              <w:rPr>
                <w:b/>
                <w:sz w:val="28"/>
              </w:rPr>
              <w:t>ПЕРЕВОЛОЦКОГО РАЙОНА</w:t>
            </w:r>
          </w:p>
          <w:p w:rsidR="006909F9" w:rsidRPr="0040375C" w:rsidRDefault="006909F9" w:rsidP="006909F9">
            <w:pPr>
              <w:ind w:left="142" w:hanging="142"/>
              <w:rPr>
                <w:b/>
                <w:sz w:val="28"/>
              </w:rPr>
            </w:pPr>
            <w:r w:rsidRPr="0040375C">
              <w:rPr>
                <w:b/>
                <w:sz w:val="28"/>
              </w:rPr>
              <w:t xml:space="preserve">   ОРЕНБУРГСКОЙ ОБЛАСТИ</w:t>
            </w:r>
          </w:p>
          <w:p w:rsidR="006909F9" w:rsidRPr="0046378E" w:rsidRDefault="006909F9" w:rsidP="006909F9">
            <w:pPr>
              <w:ind w:left="142" w:hanging="142"/>
              <w:jc w:val="center"/>
              <w:rPr>
                <w:b/>
              </w:rPr>
            </w:pPr>
          </w:p>
          <w:p w:rsidR="006909F9" w:rsidRPr="0046378E" w:rsidRDefault="006909F9" w:rsidP="006909F9">
            <w:pPr>
              <w:pStyle w:val="6"/>
              <w:jc w:val="left"/>
              <w:rPr>
                <w:szCs w:val="24"/>
              </w:rPr>
            </w:pPr>
            <w:r>
              <w:rPr>
                <w:szCs w:val="24"/>
              </w:rPr>
              <w:t xml:space="preserve">                </w:t>
            </w:r>
            <w:r w:rsidRPr="0046378E">
              <w:rPr>
                <w:szCs w:val="24"/>
              </w:rPr>
              <w:t>ПОСТАНОВЛЕНИЕ</w:t>
            </w:r>
          </w:p>
          <w:p w:rsidR="006026E7" w:rsidRDefault="006026E7" w:rsidP="00865D25">
            <w:pPr>
              <w:jc w:val="center"/>
              <w:rPr>
                <w:b/>
                <w:sz w:val="26"/>
                <w:szCs w:val="26"/>
              </w:rPr>
            </w:pPr>
          </w:p>
          <w:p w:rsidR="00797B48" w:rsidRDefault="00797B48" w:rsidP="00865D25">
            <w:pPr>
              <w:jc w:val="center"/>
              <w:rPr>
                <w:b/>
                <w:sz w:val="26"/>
                <w:szCs w:val="26"/>
              </w:rPr>
            </w:pPr>
          </w:p>
          <w:p w:rsidR="00797B48" w:rsidRPr="00865D25" w:rsidRDefault="004139C3" w:rsidP="004139C3">
            <w:pPr>
              <w:jc w:val="center"/>
              <w:rPr>
                <w:b/>
                <w:sz w:val="26"/>
                <w:szCs w:val="26"/>
              </w:rPr>
            </w:pPr>
            <w:r>
              <w:rPr>
                <w:sz w:val="28"/>
                <w:szCs w:val="28"/>
              </w:rPr>
              <w:t>19</w:t>
            </w:r>
            <w:r w:rsidR="00600256" w:rsidRPr="004139C3">
              <w:rPr>
                <w:sz w:val="28"/>
                <w:szCs w:val="28"/>
              </w:rPr>
              <w:t xml:space="preserve">.12.2022 № </w:t>
            </w:r>
            <w:r>
              <w:rPr>
                <w:sz w:val="28"/>
                <w:szCs w:val="28"/>
              </w:rPr>
              <w:t>109</w:t>
            </w:r>
            <w:r w:rsidR="00600256" w:rsidRPr="004139C3">
              <w:rPr>
                <w:sz w:val="28"/>
                <w:szCs w:val="28"/>
              </w:rPr>
              <w:t>-п</w:t>
            </w:r>
          </w:p>
        </w:tc>
      </w:tr>
    </w:tbl>
    <w:p w:rsidR="006A4FA5" w:rsidRDefault="006A4FA5" w:rsidP="006A4FA5">
      <w:pPr>
        <w:tabs>
          <w:tab w:val="left" w:pos="3402"/>
          <w:tab w:val="left" w:pos="3686"/>
          <w:tab w:val="left" w:pos="4678"/>
          <w:tab w:val="left" w:pos="5245"/>
          <w:tab w:val="left" w:pos="5529"/>
          <w:tab w:val="left" w:pos="5670"/>
          <w:tab w:val="left" w:pos="6663"/>
        </w:tabs>
        <w:suppressAutoHyphens/>
        <w:snapToGrid w:val="0"/>
        <w:spacing w:line="276" w:lineRule="auto"/>
        <w:ind w:right="3825"/>
        <w:jc w:val="both"/>
        <w:rPr>
          <w:sz w:val="28"/>
          <w:szCs w:val="28"/>
        </w:rPr>
      </w:pPr>
    </w:p>
    <w:p w:rsidR="00F25351" w:rsidRPr="00A22244" w:rsidRDefault="003268D1" w:rsidP="00B62D4E">
      <w:pPr>
        <w:tabs>
          <w:tab w:val="left" w:pos="3402"/>
          <w:tab w:val="left" w:pos="3686"/>
          <w:tab w:val="left" w:pos="4678"/>
          <w:tab w:val="left" w:pos="5245"/>
          <w:tab w:val="left" w:pos="6663"/>
          <w:tab w:val="left" w:pos="7938"/>
          <w:tab w:val="left" w:pos="8505"/>
        </w:tabs>
        <w:suppressAutoHyphens/>
        <w:snapToGrid w:val="0"/>
        <w:spacing w:line="276" w:lineRule="auto"/>
        <w:ind w:right="2975"/>
        <w:jc w:val="both"/>
        <w:rPr>
          <w:sz w:val="28"/>
          <w:szCs w:val="28"/>
        </w:rPr>
      </w:pPr>
      <w:r>
        <w:rPr>
          <w:sz w:val="28"/>
          <w:szCs w:val="28"/>
        </w:rPr>
        <w:t xml:space="preserve">О </w:t>
      </w:r>
      <w:r w:rsidR="00204AFD">
        <w:rPr>
          <w:sz w:val="28"/>
          <w:szCs w:val="28"/>
        </w:rPr>
        <w:t xml:space="preserve">расходных обязательствах муниципального образования </w:t>
      </w:r>
      <w:r w:rsidR="006909F9">
        <w:rPr>
          <w:sz w:val="28"/>
          <w:szCs w:val="28"/>
        </w:rPr>
        <w:t>Преторийский сельсовет Переволоцкого района</w:t>
      </w:r>
      <w:r w:rsidR="00204AFD">
        <w:rPr>
          <w:sz w:val="28"/>
          <w:szCs w:val="28"/>
        </w:rPr>
        <w:t xml:space="preserve"> Оренбургской области</w:t>
      </w:r>
      <w:r w:rsidR="006026E7">
        <w:rPr>
          <w:sz w:val="28"/>
          <w:szCs w:val="28"/>
        </w:rPr>
        <w:t xml:space="preserve"> </w:t>
      </w:r>
      <w:r w:rsidR="00865D25">
        <w:rPr>
          <w:sz w:val="28"/>
          <w:szCs w:val="28"/>
        </w:rPr>
        <w:t>по</w:t>
      </w:r>
      <w:r w:rsidR="006026E7">
        <w:rPr>
          <w:sz w:val="28"/>
          <w:szCs w:val="28"/>
        </w:rPr>
        <w:t xml:space="preserve"> реализации </w:t>
      </w:r>
      <w:r w:rsidR="00A96DE3">
        <w:rPr>
          <w:sz w:val="28"/>
          <w:szCs w:val="28"/>
        </w:rPr>
        <w:t xml:space="preserve">инициативных </w:t>
      </w:r>
      <w:r w:rsidR="00865D25">
        <w:rPr>
          <w:sz w:val="28"/>
          <w:szCs w:val="28"/>
        </w:rPr>
        <w:t xml:space="preserve">проектов </w:t>
      </w:r>
      <w:r w:rsidR="00B62D4E" w:rsidRPr="00B62D4E">
        <w:rPr>
          <w:sz w:val="28"/>
          <w:szCs w:val="28"/>
        </w:rPr>
        <w:t>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r w:rsidR="00B62D4E">
        <w:rPr>
          <w:sz w:val="28"/>
          <w:szCs w:val="28"/>
        </w:rPr>
        <w:t xml:space="preserve"> </w:t>
      </w:r>
      <w:r w:rsidR="00865D25">
        <w:rPr>
          <w:sz w:val="28"/>
          <w:szCs w:val="28"/>
        </w:rPr>
        <w:t>на 202</w:t>
      </w:r>
      <w:r w:rsidR="00797B48">
        <w:rPr>
          <w:sz w:val="28"/>
          <w:szCs w:val="28"/>
        </w:rPr>
        <w:t>3</w:t>
      </w:r>
      <w:r w:rsidR="00865D25">
        <w:rPr>
          <w:sz w:val="28"/>
          <w:szCs w:val="28"/>
        </w:rPr>
        <w:t xml:space="preserve"> год</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6A4FA5">
      <w:pPr>
        <w:tabs>
          <w:tab w:val="left" w:pos="567"/>
          <w:tab w:val="left" w:pos="709"/>
        </w:tabs>
        <w:spacing w:line="276" w:lineRule="auto"/>
        <w:ind w:firstLine="426"/>
        <w:jc w:val="both"/>
        <w:rPr>
          <w:sz w:val="28"/>
          <w:szCs w:val="28"/>
        </w:rPr>
      </w:pPr>
    </w:p>
    <w:p w:rsidR="00F25351" w:rsidRPr="004E253D" w:rsidRDefault="00F25351" w:rsidP="006A4FA5">
      <w:pPr>
        <w:tabs>
          <w:tab w:val="left" w:pos="567"/>
          <w:tab w:val="left" w:pos="709"/>
        </w:tabs>
        <w:spacing w:line="276" w:lineRule="auto"/>
        <w:ind w:right="-70" w:firstLine="567"/>
        <w:jc w:val="both"/>
        <w:rPr>
          <w:sz w:val="28"/>
          <w:szCs w:val="28"/>
        </w:rPr>
      </w:pPr>
      <w:r w:rsidRPr="004E253D">
        <w:rPr>
          <w:sz w:val="28"/>
          <w:szCs w:val="28"/>
        </w:rPr>
        <w:t xml:space="preserve">В </w:t>
      </w:r>
      <w:r w:rsidR="00194BC6">
        <w:rPr>
          <w:sz w:val="28"/>
          <w:szCs w:val="28"/>
        </w:rPr>
        <w:t>соответствии со статьей</w:t>
      </w:r>
      <w:r w:rsidR="00204AFD">
        <w:rPr>
          <w:sz w:val="28"/>
          <w:szCs w:val="28"/>
        </w:rPr>
        <w:t xml:space="preserve"> 86 Бюджетного кодекса Российской Федерации, </w:t>
      </w:r>
      <w:r w:rsidR="00865D25">
        <w:rPr>
          <w:sz w:val="28"/>
          <w:szCs w:val="28"/>
        </w:rPr>
        <w:t>Федеральным законом</w:t>
      </w:r>
      <w:r w:rsidR="00204AFD">
        <w:rPr>
          <w:sz w:val="28"/>
          <w:szCs w:val="28"/>
        </w:rPr>
        <w:t xml:space="preserve"> от 06.10.2003 № 131-ФЗ «Об общих принципах организации местного самоуправления в Российской Федерации», </w:t>
      </w:r>
      <w:r w:rsidR="00865D25">
        <w:rPr>
          <w:sz w:val="28"/>
          <w:szCs w:val="28"/>
        </w:rPr>
        <w:t>принятыми решениями граждан</w:t>
      </w:r>
      <w:r w:rsidR="00797B48">
        <w:rPr>
          <w:sz w:val="28"/>
          <w:szCs w:val="28"/>
        </w:rPr>
        <w:t xml:space="preserve"> </w:t>
      </w:r>
      <w:r w:rsidR="00865D25">
        <w:rPr>
          <w:sz w:val="28"/>
          <w:szCs w:val="28"/>
        </w:rPr>
        <w:t xml:space="preserve">сёл </w:t>
      </w:r>
      <w:r w:rsidR="006909F9">
        <w:rPr>
          <w:sz w:val="28"/>
          <w:szCs w:val="28"/>
        </w:rPr>
        <w:t>муниципального образования Преторийский сельсовет Переволоцкого района</w:t>
      </w:r>
      <w:r w:rsidR="00204AFD">
        <w:rPr>
          <w:sz w:val="28"/>
          <w:szCs w:val="28"/>
        </w:rPr>
        <w:t xml:space="preserve"> Оренбургской области</w:t>
      </w:r>
      <w:r w:rsidRPr="004E253D">
        <w:rPr>
          <w:sz w:val="28"/>
          <w:szCs w:val="28"/>
        </w:rPr>
        <w:t>, постановляю:</w:t>
      </w:r>
      <w:bookmarkStart w:id="0" w:name="_GoBack"/>
      <w:bookmarkEnd w:id="0"/>
    </w:p>
    <w:p w:rsidR="00854907" w:rsidRDefault="00F25351" w:rsidP="006A4FA5">
      <w:pPr>
        <w:suppressAutoHyphens/>
        <w:snapToGrid w:val="0"/>
        <w:spacing w:line="276" w:lineRule="auto"/>
        <w:ind w:right="-70" w:firstLine="567"/>
        <w:jc w:val="both"/>
        <w:rPr>
          <w:sz w:val="28"/>
          <w:szCs w:val="28"/>
        </w:rPr>
      </w:pPr>
      <w:r w:rsidRPr="004E253D">
        <w:rPr>
          <w:sz w:val="28"/>
          <w:szCs w:val="28"/>
        </w:rPr>
        <w:t xml:space="preserve">1. </w:t>
      </w:r>
      <w:r w:rsidR="00865D25">
        <w:rPr>
          <w:sz w:val="28"/>
          <w:szCs w:val="28"/>
        </w:rPr>
        <w:t xml:space="preserve">Установить, что к расходным обязательствам муниципального образования </w:t>
      </w:r>
      <w:r w:rsidR="006909F9">
        <w:rPr>
          <w:sz w:val="28"/>
          <w:szCs w:val="28"/>
        </w:rPr>
        <w:t xml:space="preserve">Преторийский сельсовет Переволоцкого района Оренбургской области </w:t>
      </w:r>
      <w:r w:rsidR="00865D25">
        <w:rPr>
          <w:sz w:val="28"/>
          <w:szCs w:val="28"/>
        </w:rPr>
        <w:t>в 202</w:t>
      </w:r>
      <w:r w:rsidR="00797B48">
        <w:rPr>
          <w:sz w:val="28"/>
          <w:szCs w:val="28"/>
        </w:rPr>
        <w:t>3</w:t>
      </w:r>
      <w:r w:rsidR="00865D25">
        <w:rPr>
          <w:sz w:val="28"/>
          <w:szCs w:val="28"/>
        </w:rPr>
        <w:t xml:space="preserve"> году</w:t>
      </w:r>
      <w:r w:rsidR="00DE0CF3">
        <w:rPr>
          <w:sz w:val="28"/>
          <w:szCs w:val="28"/>
        </w:rPr>
        <w:t xml:space="preserve"> относится основное мероприятие: Реализация инициативн</w:t>
      </w:r>
      <w:r w:rsidR="006909F9">
        <w:rPr>
          <w:sz w:val="28"/>
          <w:szCs w:val="28"/>
        </w:rPr>
        <w:t>ого</w:t>
      </w:r>
      <w:r w:rsidR="00DE0CF3">
        <w:rPr>
          <w:sz w:val="28"/>
          <w:szCs w:val="28"/>
        </w:rPr>
        <w:t xml:space="preserve"> проект</w:t>
      </w:r>
      <w:r w:rsidR="006909F9">
        <w:rPr>
          <w:sz w:val="28"/>
          <w:szCs w:val="28"/>
        </w:rPr>
        <w:t>а</w:t>
      </w:r>
      <w:r w:rsidR="00DE0CF3">
        <w:rPr>
          <w:sz w:val="28"/>
          <w:szCs w:val="28"/>
        </w:rPr>
        <w:t xml:space="preserve">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r w:rsidR="00A96DE3">
        <w:rPr>
          <w:sz w:val="28"/>
          <w:szCs w:val="28"/>
        </w:rPr>
        <w:t>:</w:t>
      </w:r>
    </w:p>
    <w:p w:rsidR="00A96DE3" w:rsidRPr="00A96DE3" w:rsidRDefault="00A96DE3" w:rsidP="006A4FA5">
      <w:pPr>
        <w:spacing w:line="276" w:lineRule="auto"/>
        <w:ind w:firstLine="567"/>
        <w:jc w:val="both"/>
        <w:rPr>
          <w:sz w:val="28"/>
          <w:szCs w:val="28"/>
        </w:rPr>
      </w:pPr>
      <w:r>
        <w:rPr>
          <w:sz w:val="28"/>
          <w:szCs w:val="28"/>
        </w:rPr>
        <w:t>1.1. По м</w:t>
      </w:r>
      <w:r w:rsidRPr="00A96DE3">
        <w:rPr>
          <w:sz w:val="28"/>
          <w:szCs w:val="28"/>
        </w:rPr>
        <w:t>униципальн</w:t>
      </w:r>
      <w:r>
        <w:rPr>
          <w:sz w:val="28"/>
          <w:szCs w:val="28"/>
        </w:rPr>
        <w:t>ой программе «</w:t>
      </w:r>
      <w:r w:rsidR="006909F9">
        <w:rPr>
          <w:sz w:val="28"/>
          <w:szCs w:val="28"/>
        </w:rPr>
        <w:t>Комплексное развитие муниципального образования Преторийский сельсовет Переволоцкого района Оренбургской области</w:t>
      </w:r>
      <w:r w:rsidRPr="00A96DE3">
        <w:rPr>
          <w:sz w:val="28"/>
          <w:szCs w:val="28"/>
        </w:rPr>
        <w:t>»</w:t>
      </w:r>
      <w:r>
        <w:rPr>
          <w:sz w:val="28"/>
          <w:szCs w:val="28"/>
        </w:rPr>
        <w:t>:</w:t>
      </w:r>
    </w:p>
    <w:p w:rsidR="00A96DE3" w:rsidRPr="00A96DE3" w:rsidRDefault="00A96DE3" w:rsidP="006A4FA5">
      <w:pPr>
        <w:suppressAutoHyphens/>
        <w:snapToGrid w:val="0"/>
        <w:spacing w:line="276" w:lineRule="auto"/>
        <w:ind w:right="-70" w:firstLine="567"/>
        <w:jc w:val="both"/>
        <w:rPr>
          <w:sz w:val="28"/>
          <w:szCs w:val="28"/>
        </w:rPr>
      </w:pPr>
      <w:r>
        <w:rPr>
          <w:sz w:val="28"/>
          <w:szCs w:val="28"/>
        </w:rPr>
        <w:t xml:space="preserve">- </w:t>
      </w:r>
      <w:r w:rsidR="00FA1FC4" w:rsidRPr="00FA1FC4">
        <w:rPr>
          <w:sz w:val="28"/>
          <w:szCs w:val="28"/>
        </w:rPr>
        <w:t>Реализация инициативн</w:t>
      </w:r>
      <w:r w:rsidR="006909F9">
        <w:rPr>
          <w:sz w:val="28"/>
          <w:szCs w:val="28"/>
        </w:rPr>
        <w:t>ого</w:t>
      </w:r>
      <w:r w:rsidR="00FA1FC4" w:rsidRPr="00FA1FC4">
        <w:rPr>
          <w:sz w:val="28"/>
          <w:szCs w:val="28"/>
        </w:rPr>
        <w:t xml:space="preserve"> проект</w:t>
      </w:r>
      <w:r w:rsidR="006909F9">
        <w:rPr>
          <w:sz w:val="28"/>
          <w:szCs w:val="28"/>
        </w:rPr>
        <w:t>а «Приобретение детского игрового комплекса».</w:t>
      </w:r>
    </w:p>
    <w:p w:rsidR="0045401C" w:rsidRDefault="00607228" w:rsidP="006A4FA5">
      <w:pPr>
        <w:spacing w:line="276" w:lineRule="auto"/>
        <w:ind w:firstLine="567"/>
        <w:jc w:val="both"/>
        <w:rPr>
          <w:sz w:val="28"/>
          <w:szCs w:val="28"/>
        </w:rPr>
      </w:pPr>
      <w:r>
        <w:rPr>
          <w:sz w:val="28"/>
          <w:szCs w:val="28"/>
        </w:rPr>
        <w:t xml:space="preserve">2. </w:t>
      </w:r>
      <w:r w:rsidR="0045401C">
        <w:rPr>
          <w:sz w:val="28"/>
          <w:szCs w:val="28"/>
        </w:rPr>
        <w:t xml:space="preserve">Главным распорядителем бюджетных средств определить администрацию муниципального образования </w:t>
      </w:r>
      <w:r w:rsidR="006909F9">
        <w:rPr>
          <w:sz w:val="28"/>
          <w:szCs w:val="28"/>
        </w:rPr>
        <w:t>Преторийский сельсовет Переволоцкого района Оренбургской области.</w:t>
      </w:r>
    </w:p>
    <w:p w:rsidR="00B62D4E" w:rsidRDefault="00D25B19" w:rsidP="006A4FA5">
      <w:pPr>
        <w:spacing w:line="276" w:lineRule="auto"/>
        <w:ind w:firstLine="567"/>
        <w:jc w:val="both"/>
        <w:rPr>
          <w:sz w:val="28"/>
          <w:szCs w:val="28"/>
        </w:rPr>
      </w:pPr>
      <w:r>
        <w:rPr>
          <w:sz w:val="28"/>
          <w:szCs w:val="28"/>
        </w:rPr>
        <w:lastRenderedPageBreak/>
        <w:t>3. Назначить уполномоченным</w:t>
      </w:r>
      <w:r w:rsidR="00B62D4E">
        <w:rPr>
          <w:sz w:val="28"/>
          <w:szCs w:val="28"/>
        </w:rPr>
        <w:t xml:space="preserve"> по исполнению расходных обязательств муниципальные учреждения</w:t>
      </w:r>
      <w:r>
        <w:rPr>
          <w:sz w:val="28"/>
          <w:szCs w:val="28"/>
        </w:rPr>
        <w:t xml:space="preserve"> администрацию муниципального образования</w:t>
      </w:r>
      <w:r w:rsidRPr="00D25B19">
        <w:rPr>
          <w:sz w:val="28"/>
          <w:szCs w:val="28"/>
        </w:rPr>
        <w:t xml:space="preserve"> </w:t>
      </w:r>
      <w:r>
        <w:rPr>
          <w:sz w:val="28"/>
          <w:szCs w:val="28"/>
        </w:rPr>
        <w:t>Преторийский сельсовет Переволоцкого района Оренбургской области</w:t>
      </w:r>
    </w:p>
    <w:p w:rsidR="0045401C" w:rsidRDefault="00B62D4E" w:rsidP="006A4FA5">
      <w:pPr>
        <w:suppressAutoHyphens/>
        <w:snapToGrid w:val="0"/>
        <w:spacing w:line="276" w:lineRule="auto"/>
        <w:ind w:right="-70" w:firstLine="567"/>
        <w:jc w:val="both"/>
        <w:rPr>
          <w:noProof/>
          <w:sz w:val="28"/>
          <w:szCs w:val="28"/>
        </w:rPr>
      </w:pPr>
      <w:r>
        <w:rPr>
          <w:sz w:val="28"/>
          <w:szCs w:val="28"/>
        </w:rPr>
        <w:t>4</w:t>
      </w:r>
      <w:r w:rsidR="0045401C" w:rsidRPr="004E253D">
        <w:rPr>
          <w:sz w:val="28"/>
          <w:szCs w:val="28"/>
        </w:rPr>
        <w:t xml:space="preserve">. </w:t>
      </w:r>
      <w:r w:rsidR="003F223A" w:rsidRPr="003F223A">
        <w:rPr>
          <w:noProof/>
          <w:sz w:val="28"/>
          <w:szCs w:val="28"/>
        </w:rPr>
        <w:t xml:space="preserve">Контроль за исполнением настоящего постановления возложить на </w:t>
      </w:r>
      <w:r w:rsidR="00D25B19">
        <w:rPr>
          <w:noProof/>
          <w:sz w:val="28"/>
          <w:szCs w:val="28"/>
        </w:rPr>
        <w:t xml:space="preserve">главу муниципального образования </w:t>
      </w:r>
      <w:r w:rsidR="00D25B19">
        <w:rPr>
          <w:sz w:val="28"/>
          <w:szCs w:val="28"/>
        </w:rPr>
        <w:t xml:space="preserve">Преторийский сельсовет Переволоцкого </w:t>
      </w:r>
      <w:proofErr w:type="gramStart"/>
      <w:r w:rsidR="00D25B19">
        <w:rPr>
          <w:sz w:val="28"/>
          <w:szCs w:val="28"/>
        </w:rPr>
        <w:t>района Оренбургской области Журавлева Даниила Валерьевича</w:t>
      </w:r>
      <w:proofErr w:type="gramEnd"/>
      <w:r w:rsidR="0045401C">
        <w:rPr>
          <w:noProof/>
          <w:sz w:val="28"/>
          <w:szCs w:val="28"/>
        </w:rPr>
        <w:t>.</w:t>
      </w:r>
    </w:p>
    <w:p w:rsidR="0045401C" w:rsidRPr="002B36D8" w:rsidRDefault="00B62D4E" w:rsidP="006A4FA5">
      <w:pPr>
        <w:tabs>
          <w:tab w:val="left" w:pos="567"/>
        </w:tabs>
        <w:spacing w:line="276" w:lineRule="auto"/>
        <w:ind w:firstLine="567"/>
        <w:jc w:val="both"/>
        <w:rPr>
          <w:sz w:val="28"/>
          <w:szCs w:val="28"/>
        </w:rPr>
      </w:pPr>
      <w:r>
        <w:rPr>
          <w:sz w:val="28"/>
          <w:szCs w:val="28"/>
        </w:rPr>
        <w:t>5</w:t>
      </w:r>
      <w:r w:rsidR="0045401C" w:rsidRPr="002B36D8">
        <w:rPr>
          <w:sz w:val="28"/>
          <w:szCs w:val="28"/>
        </w:rPr>
        <w:t xml:space="preserve">. </w:t>
      </w:r>
      <w:r w:rsidR="00922B65" w:rsidRPr="00922B65">
        <w:rPr>
          <w:sz w:val="28"/>
          <w:szCs w:val="28"/>
        </w:rPr>
        <w:t>Постановление вступает в силу после его официального опубликования</w:t>
      </w:r>
      <w:r w:rsidR="0045401C" w:rsidRPr="002B36D8">
        <w:rPr>
          <w:sz w:val="28"/>
          <w:szCs w:val="28"/>
        </w:rPr>
        <w:t>.</w:t>
      </w:r>
    </w:p>
    <w:p w:rsidR="00F25351" w:rsidRDefault="00F25351" w:rsidP="00922B65">
      <w:pPr>
        <w:pStyle w:val="af6"/>
        <w:jc w:val="both"/>
        <w:rPr>
          <w:sz w:val="28"/>
          <w:szCs w:val="28"/>
        </w:rPr>
      </w:pPr>
    </w:p>
    <w:p w:rsidR="00B62D4E" w:rsidRDefault="00B62D4E" w:rsidP="00922B65">
      <w:pPr>
        <w:widowControl w:val="0"/>
        <w:autoSpaceDE w:val="0"/>
        <w:autoSpaceDN w:val="0"/>
        <w:adjustRightInd w:val="0"/>
        <w:ind w:left="34"/>
        <w:rPr>
          <w:spacing w:val="1"/>
          <w:sz w:val="28"/>
          <w:szCs w:val="28"/>
        </w:rPr>
      </w:pPr>
    </w:p>
    <w:p w:rsidR="0052273A" w:rsidRDefault="0052273A" w:rsidP="00922B65">
      <w:pPr>
        <w:widowControl w:val="0"/>
        <w:autoSpaceDE w:val="0"/>
        <w:autoSpaceDN w:val="0"/>
        <w:adjustRightInd w:val="0"/>
        <w:ind w:left="34"/>
        <w:rPr>
          <w:spacing w:val="1"/>
          <w:sz w:val="28"/>
          <w:szCs w:val="28"/>
        </w:rPr>
      </w:pPr>
    </w:p>
    <w:p w:rsidR="00F25351" w:rsidRPr="00B67C76" w:rsidRDefault="00FB6D38" w:rsidP="00D25B19">
      <w:pPr>
        <w:widowControl w:val="0"/>
        <w:autoSpaceDE w:val="0"/>
        <w:autoSpaceDN w:val="0"/>
        <w:adjustRightInd w:val="0"/>
        <w:ind w:left="34"/>
        <w:rPr>
          <w:spacing w:val="1"/>
          <w:sz w:val="28"/>
          <w:szCs w:val="28"/>
        </w:rPr>
      </w:pPr>
      <w:r w:rsidRPr="00FB6D38">
        <w:rPr>
          <w:spacing w:val="1"/>
          <w:sz w:val="28"/>
          <w:szCs w:val="28"/>
        </w:rPr>
        <w:t xml:space="preserve">Глава муниципального образования </w:t>
      </w:r>
      <w:r w:rsidR="00D25B19">
        <w:rPr>
          <w:spacing w:val="1"/>
          <w:sz w:val="28"/>
          <w:szCs w:val="28"/>
        </w:rPr>
        <w:t xml:space="preserve">                                          Д.В. Журавлев</w:t>
      </w:r>
    </w:p>
    <w:p w:rsidR="006A4FA5" w:rsidRDefault="006A4FA5" w:rsidP="00F96E55">
      <w:pPr>
        <w:shd w:val="clear" w:color="auto" w:fill="FFFFFF"/>
        <w:jc w:val="both"/>
        <w:rPr>
          <w:sz w:val="20"/>
        </w:rPr>
      </w:pPr>
    </w:p>
    <w:p w:rsidR="00B62D4E" w:rsidRDefault="00B62D4E" w:rsidP="00F96E55">
      <w:pPr>
        <w:shd w:val="clear" w:color="auto" w:fill="FFFFFF"/>
        <w:jc w:val="both"/>
        <w:rPr>
          <w:sz w:val="20"/>
        </w:rPr>
      </w:pPr>
    </w:p>
    <w:p w:rsidR="00B62D4E" w:rsidRDefault="00B62D4E" w:rsidP="00F96E55">
      <w:pPr>
        <w:shd w:val="clear" w:color="auto" w:fill="FFFFFF"/>
        <w:jc w:val="both"/>
        <w:rPr>
          <w:sz w:val="20"/>
        </w:rPr>
      </w:pPr>
    </w:p>
    <w:p w:rsidR="00B62D4E" w:rsidRDefault="00B62D4E" w:rsidP="00F96E55">
      <w:pPr>
        <w:shd w:val="clear" w:color="auto" w:fill="FFFFFF"/>
        <w:jc w:val="both"/>
        <w:rPr>
          <w:sz w:val="20"/>
        </w:rPr>
      </w:pPr>
    </w:p>
    <w:p w:rsidR="00F96E55" w:rsidRDefault="008C50FC" w:rsidP="00F96E55">
      <w:pPr>
        <w:shd w:val="clear" w:color="auto" w:fill="FFFFFF"/>
        <w:jc w:val="both"/>
        <w:rPr>
          <w:sz w:val="28"/>
          <w:szCs w:val="28"/>
        </w:rPr>
      </w:pPr>
      <w:r>
        <w:rPr>
          <w:sz w:val="20"/>
        </w:rPr>
        <w:t>Разослано: П</w:t>
      </w:r>
      <w:r w:rsidR="00F25351" w:rsidRPr="008C50FC">
        <w:rPr>
          <w:sz w:val="20"/>
        </w:rPr>
        <w:t>рокуратура</w:t>
      </w:r>
      <w:r>
        <w:rPr>
          <w:sz w:val="20"/>
        </w:rPr>
        <w:t xml:space="preserve"> </w:t>
      </w:r>
      <w:r w:rsidR="00D25B19">
        <w:rPr>
          <w:sz w:val="20"/>
        </w:rPr>
        <w:t>Переволоцкого</w:t>
      </w:r>
      <w:r>
        <w:rPr>
          <w:sz w:val="20"/>
        </w:rPr>
        <w:t xml:space="preserve"> района</w:t>
      </w:r>
      <w:r w:rsidR="00F25351" w:rsidRPr="008C50FC">
        <w:rPr>
          <w:sz w:val="20"/>
        </w:rPr>
        <w:t>,</w:t>
      </w:r>
      <w:r>
        <w:rPr>
          <w:sz w:val="20"/>
        </w:rPr>
        <w:t xml:space="preserve"> </w:t>
      </w:r>
      <w:r w:rsidR="00D25B19">
        <w:rPr>
          <w:sz w:val="20"/>
        </w:rPr>
        <w:t>администрация Переволоцкого района, в дело</w:t>
      </w:r>
    </w:p>
    <w:sectPr w:rsidR="00F96E55" w:rsidSect="00D25B19">
      <w:pgSz w:w="11906" w:h="16838"/>
      <w:pgMar w:top="851" w:right="851" w:bottom="851"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4E" w:rsidRDefault="00122E4E">
      <w:r>
        <w:separator/>
      </w:r>
    </w:p>
  </w:endnote>
  <w:endnote w:type="continuationSeparator" w:id="0">
    <w:p w:rsidR="00122E4E" w:rsidRDefault="0012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4E" w:rsidRDefault="00122E4E">
      <w:r>
        <w:separator/>
      </w:r>
    </w:p>
  </w:footnote>
  <w:footnote w:type="continuationSeparator" w:id="0">
    <w:p w:rsidR="00122E4E" w:rsidRDefault="0012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2E4E"/>
    <w:rsid w:val="001248AC"/>
    <w:rsid w:val="001249BA"/>
    <w:rsid w:val="00124A6A"/>
    <w:rsid w:val="001267D7"/>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4BC6"/>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4E97"/>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5E60"/>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E61AA"/>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86F8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B6DA3"/>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23A"/>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39C3"/>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3D07"/>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1A5"/>
    <w:rsid w:val="004A32B1"/>
    <w:rsid w:val="004A4FD3"/>
    <w:rsid w:val="004A5056"/>
    <w:rsid w:val="004A6FDE"/>
    <w:rsid w:val="004B0576"/>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273A"/>
    <w:rsid w:val="00527708"/>
    <w:rsid w:val="0052776D"/>
    <w:rsid w:val="00530B50"/>
    <w:rsid w:val="00530EB8"/>
    <w:rsid w:val="00533E16"/>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6CD"/>
    <w:rsid w:val="00557E7B"/>
    <w:rsid w:val="005603BF"/>
    <w:rsid w:val="005616E0"/>
    <w:rsid w:val="00561707"/>
    <w:rsid w:val="00561F8C"/>
    <w:rsid w:val="005620D5"/>
    <w:rsid w:val="00562793"/>
    <w:rsid w:val="00563DE9"/>
    <w:rsid w:val="005657EF"/>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5F7414"/>
    <w:rsid w:val="00600256"/>
    <w:rsid w:val="006026E7"/>
    <w:rsid w:val="006048AA"/>
    <w:rsid w:val="00605460"/>
    <w:rsid w:val="00605B56"/>
    <w:rsid w:val="006069AB"/>
    <w:rsid w:val="00607228"/>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09F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FA5"/>
    <w:rsid w:val="006A680E"/>
    <w:rsid w:val="006A6900"/>
    <w:rsid w:val="006A6FCA"/>
    <w:rsid w:val="006A7C3E"/>
    <w:rsid w:val="006B0C06"/>
    <w:rsid w:val="006B0FB3"/>
    <w:rsid w:val="006B12B7"/>
    <w:rsid w:val="006B21AF"/>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408E"/>
    <w:rsid w:val="00735D54"/>
    <w:rsid w:val="00736E60"/>
    <w:rsid w:val="00737792"/>
    <w:rsid w:val="00737EFA"/>
    <w:rsid w:val="00741DD3"/>
    <w:rsid w:val="00742786"/>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02E1"/>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97B48"/>
    <w:rsid w:val="007A0F86"/>
    <w:rsid w:val="007A65F3"/>
    <w:rsid w:val="007B0A72"/>
    <w:rsid w:val="007B21CF"/>
    <w:rsid w:val="007B236F"/>
    <w:rsid w:val="007B57DD"/>
    <w:rsid w:val="007B7C02"/>
    <w:rsid w:val="007B7E00"/>
    <w:rsid w:val="007C274B"/>
    <w:rsid w:val="007C381C"/>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45A7F"/>
    <w:rsid w:val="008511CC"/>
    <w:rsid w:val="008535D0"/>
    <w:rsid w:val="00854907"/>
    <w:rsid w:val="00857377"/>
    <w:rsid w:val="00863A93"/>
    <w:rsid w:val="00864743"/>
    <w:rsid w:val="00864CE3"/>
    <w:rsid w:val="00864E53"/>
    <w:rsid w:val="00865D25"/>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07BE5"/>
    <w:rsid w:val="009104B3"/>
    <w:rsid w:val="00910D42"/>
    <w:rsid w:val="00913B81"/>
    <w:rsid w:val="0091429A"/>
    <w:rsid w:val="00915B06"/>
    <w:rsid w:val="00916C22"/>
    <w:rsid w:val="00920342"/>
    <w:rsid w:val="0092067F"/>
    <w:rsid w:val="009224DC"/>
    <w:rsid w:val="00922B65"/>
    <w:rsid w:val="00922C91"/>
    <w:rsid w:val="00923E85"/>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A717E"/>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06EE"/>
    <w:rsid w:val="00A95AA9"/>
    <w:rsid w:val="00A96DE3"/>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18DE"/>
    <w:rsid w:val="00B53F94"/>
    <w:rsid w:val="00B546D6"/>
    <w:rsid w:val="00B54AA0"/>
    <w:rsid w:val="00B55C27"/>
    <w:rsid w:val="00B55D6B"/>
    <w:rsid w:val="00B569DA"/>
    <w:rsid w:val="00B57C14"/>
    <w:rsid w:val="00B605F7"/>
    <w:rsid w:val="00B61248"/>
    <w:rsid w:val="00B62D4E"/>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2C9A"/>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45A"/>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13"/>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5B19"/>
    <w:rsid w:val="00D27CA3"/>
    <w:rsid w:val="00D300D7"/>
    <w:rsid w:val="00D30DE7"/>
    <w:rsid w:val="00D31D6E"/>
    <w:rsid w:val="00D336D7"/>
    <w:rsid w:val="00D34376"/>
    <w:rsid w:val="00D351CF"/>
    <w:rsid w:val="00D352AF"/>
    <w:rsid w:val="00D40DE7"/>
    <w:rsid w:val="00D4464B"/>
    <w:rsid w:val="00D446C8"/>
    <w:rsid w:val="00D45925"/>
    <w:rsid w:val="00D47FD8"/>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0CF3"/>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2F0B"/>
    <w:rsid w:val="00E53792"/>
    <w:rsid w:val="00E53922"/>
    <w:rsid w:val="00E60AC9"/>
    <w:rsid w:val="00E61187"/>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0E"/>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2F6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87E0C"/>
    <w:rsid w:val="00F90B4E"/>
    <w:rsid w:val="00F911E3"/>
    <w:rsid w:val="00F924DB"/>
    <w:rsid w:val="00F9276D"/>
    <w:rsid w:val="00F96E55"/>
    <w:rsid w:val="00F97167"/>
    <w:rsid w:val="00FA15C8"/>
    <w:rsid w:val="00FA1FC4"/>
    <w:rsid w:val="00FA4DCC"/>
    <w:rsid w:val="00FA59D1"/>
    <w:rsid w:val="00FB2274"/>
    <w:rsid w:val="00FB278A"/>
    <w:rsid w:val="00FB32D5"/>
    <w:rsid w:val="00FB4AB3"/>
    <w:rsid w:val="00FB4AD9"/>
    <w:rsid w:val="00FB4E8D"/>
    <w:rsid w:val="00FB570C"/>
    <w:rsid w:val="00FB5E0E"/>
    <w:rsid w:val="00FB65D4"/>
    <w:rsid w:val="00FB6D38"/>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62D4E"/>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501941474">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67683419">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2EA5-51E5-4A36-8C95-C88B5EFA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Anna</cp:lastModifiedBy>
  <cp:revision>136</cp:revision>
  <cp:lastPrinted>2022-12-06T07:56:00Z</cp:lastPrinted>
  <dcterms:created xsi:type="dcterms:W3CDTF">2020-03-11T07:43:00Z</dcterms:created>
  <dcterms:modified xsi:type="dcterms:W3CDTF">2023-01-13T03:13:00Z</dcterms:modified>
</cp:coreProperties>
</file>